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821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отношении: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27rplc-8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Мурсалимов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19rplc-1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ТК «Лента» по адресу: </w:t>
      </w:r>
      <w:r>
        <w:rPr>
          <w:rStyle w:val="cat-Addressgrp-3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Мурсалимов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признал полностью, ходатайств не заявлял.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Мурсалимова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Мурсалимова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Раиля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Валеевича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5rplc-22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9rplc-2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821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 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27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4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0rplc-29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1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2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3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0412365400665008212420137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6rplc-35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7rplc-8">
    <w:name w:val="cat-UserDefined grp-27 rplc-8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19rplc-15">
    <w:name w:val="cat-Time grp-19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Sumgrp-15rplc-22">
    <w:name w:val="cat-Sum grp-15 rplc-22"/>
    <w:basedOn w:val="DefaultParagraphFont"/>
  </w:style>
  <w:style w:type="character" w:customStyle="1" w:styleId="cat-Dategrp-9rplc-25">
    <w:name w:val="cat-Date grp-9 rplc-25"/>
    <w:basedOn w:val="DefaultParagraphFont"/>
  </w:style>
  <w:style w:type="character" w:customStyle="1" w:styleId="cat-Addressgrp-4rplc-27">
    <w:name w:val="cat-Address grp-4 rplc-27"/>
    <w:basedOn w:val="DefaultParagraphFont"/>
  </w:style>
  <w:style w:type="character" w:customStyle="1" w:styleId="cat-Addressgrp-4rplc-28">
    <w:name w:val="cat-Address grp-4 rplc-28"/>
    <w:basedOn w:val="DefaultParagraphFont"/>
  </w:style>
  <w:style w:type="character" w:customStyle="1" w:styleId="cat-PhoneNumbergrp-20rplc-29">
    <w:name w:val="cat-PhoneNumber grp-20 rplc-29"/>
    <w:basedOn w:val="DefaultParagraphFont"/>
  </w:style>
  <w:style w:type="character" w:customStyle="1" w:styleId="cat-PhoneNumbergrp-21rplc-30">
    <w:name w:val="cat-PhoneNumber grp-21 rplc-30"/>
    <w:basedOn w:val="DefaultParagraphFont"/>
  </w:style>
  <w:style w:type="character" w:customStyle="1" w:styleId="cat-PhoneNumbergrp-22rplc-31">
    <w:name w:val="cat-PhoneNumber grp-22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Addressgrp-6rplc-33">
    <w:name w:val="cat-Address grp-6 rplc-33"/>
    <w:basedOn w:val="DefaultParagraphFont"/>
  </w:style>
  <w:style w:type="character" w:customStyle="1" w:styleId="cat-Addressgrp-5rplc-34">
    <w:name w:val="cat-Address grp-5 rplc-34"/>
    <w:basedOn w:val="DefaultParagraphFont"/>
  </w:style>
  <w:style w:type="character" w:customStyle="1" w:styleId="cat-SumInWordsgrp-16rplc-35">
    <w:name w:val="cat-SumInWords grp-1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